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wy będziecie płakać i rozpaczać, a świat będzie się bawił; wy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i zawodzić, a świat będzie się radował.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wy będziecie płakać i narzekać, a świat się będzie weselił; wy smutni będziecie, ale smutek wasz obróci się wam w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iż będziecie płakać i lamentować wy, a świat się będzie weselił, a wy się smęcić będziecie: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Wy będziecie płakać i zawodzić, a świat się będzie weselił. Wy będziecie się smucić, ale smutek wasz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Wy płakać i narzekać będziecie, a świat się będzie weselił; wy smutni będziecie, ale smutek wasz w radość się zamieni.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będziecie płakać i zawodzić, a świat będzie się radował. Będziecie smutni, ale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Wy będziecie płakać i narzekać, świat zaś będzie się cieszył. Wy będziecie się smucić, lecz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zapowiadam wam, że wy płakać i lamentować będziecie, a świat będzie się cieszył; wy udręk doznawać będziecie, lecz udręki wasze w radość się zamienią.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będziecie płakać i narzekać, a świat będzie się cieszył. Będzie wam smutno,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że będziecie płakać i zawodzić, a świat się będzie weselił, będziecie się smucić,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ви заплачете і заридаєте, а світ радітиме; ви сумуватимете, але ваш смуток на радість зміниться.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że będziecie płakali i będziecie wyrzekali treny pogrzebowe wy, ten zaś naturalny ustrój światowy będzie rozkosznie wychodził z środka; wy będziecie doznawali przykrości, ale ta przykrość wasza do sfery niewiadomej rozkoszy stanie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oraz zawodzić, a świat się będzie cieszył; wy będziecie smutni, ale wasz smutek pojawi się ku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prawda. Mówię wam, że będziecie szlochać i płakać, a świat się będzie radował; wy będziecie boleć, ale wasz żal zmieni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Będziecie płakać i zawodzić, ale świat będzie się radował; będziecie zasmuceni,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Wkrótce będziecie płakać i smucić się, a świat będzie się cieszyć. Wasz smutek zostanie jednak przemieniony w 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2024-05-14T03:30:28Z</dcterms:modified>
</cp:coreProperties>
</file>