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61"/>
        <w:gridCol w:w="2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2024-05-14T01:43:27Z</dcterms:modified>
</cp:coreProperties>
</file>