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we Mnie mieli pokój. Na świecie będziecie doświadczać ucisku, ale odwagi — Ja odniosłem już zwycięstwo nad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we mnie pokój mieli. Na świecie ucisk mieć będziecie; ale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we mnie pokój mieli. Na świecie ucisk mieć będziecie: ale ufajcie, jam zwyciężył świat!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pokój we Mnie mieli. Na świecie doznacie ucisku, ale odwagi!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abyście we mnie pokój mieli. Na świecie ucisk mieć będziecie,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radowali się pokojem dzięki Mnie. W świecie będziecie doświadczać ucisków, lecz ufajcie! -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we mnie posiedli pokój. Na świecie udrękę cierpicie, lecz bądźcie ufni,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o tym, abyście zaznali spokoju w społeczności ze mną. Świat da się wam we znaki, ale odwagi! Ja odniosłem zwycięstwo nad światem!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Pozwiedzałem wam to, abyście we Mnie mieli pokój. Świat będzie was uciskał, lecz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у мені ви мали мир. У світі зазнаєте скорботу. Але будьте відважні: я переміг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zagadałem wam aby we mnie niewiadomy pokój teraz mielibyście. W tym naturalnym ustroju światowym ucisk teraz macie, ale bądźcie śmiali, ja w przeszłości zwyciężyłem ten ustrój.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we mnie pokój. Na świecie macie ucisk; ale bądźcie dobrej myśli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abyście - zjednoczeni ze mną - mieli szalom. Na świecie macie tsuris. Ale odwagi! Ja zwyciężyłem świat!"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żebyście dzięki mnie mieli pokój. Na świecie doznajecie ucisku, ale odwagi!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wszystkim, abyście dzięki Mnie doświadczali pokoju. Na świecie czeka was cierpienie. Ale bądźcie odważni—Ja zwyciężyłem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2024-05-14T07:53:09Z</dcterms:modified>
</cp:coreProperties>
</file>