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31"/>
        <w:gridCol w:w="38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przyszedłszy Ów przekona ― świat o grzechu i o sprawiedliwości i o sądzie.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On skarci świat o grzechu i o sprawiedliwości i o sądzie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On, gdy przyjdzie, przekona świat o grzechu, sprawiedliwości i sądzie;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przyszedłszy ów przekona* świat co do grzechu, i co do sprawiedliwości, i co do sądu.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On skarci świat o grzechu i o sprawiedliwości i o sądzie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Udowodni, wytknie.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2024-05-13T22:04:51Z</dcterms:modified>
</cp:coreProperties>
</file>