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0"/>
        <w:gridCol w:w="4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zabrałbyś ich ze ― świata,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ustrzegłbyś ich od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abyś ich zachował od złego.*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 zabrałeś ich ze świata, ale aby ustrzegłeś ich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abyś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zabrał ich ze świata, ale abyś zachował ich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je wziął z świata, ale abyś je zachował ode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je zjął z świata, ale żebyś je zachował ode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ich wziął ze świata, lecz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lecz abyś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lecz abyś ich ustrzegł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ich zabrał ze świata, lecz żebyś ich zachował od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zabrał ich ze świata, ale proszę, abyś uchronił ich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(o to), abyś ich zabrał ze świata, ale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благаю, щоб ти їх забрав від світу, але щоб зберіг їх від злого.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wzywam do uwyraźnienia się aby uniósłbyś ich z tego ustroju, ale aby upilnowałbyś ich z tego złośliwego.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wziął ze świata, ale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Cię, żebyś ich zabrał ze świata, ale abyś ich chronił przed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proszę, żebyś ich zabrał ze świata, ale żebyś czuwał nad nimi z powodu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stąd zabrał, lecz abyś chronił ich przed 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6:13&lt;/x&gt;; &lt;x&gt;470 13:38&lt;/x&gt;; &lt;x&gt;600 3:3&lt;/x&gt;; &lt;x&gt;690 2:13-14&lt;/x&gt;; &lt;x&gt;690 3:12&lt;/x&gt;;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2024-05-15T19:00:48Z</dcterms:modified>
</cp:coreProperties>
</file>