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5"/>
        <w:gridCol w:w="4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sprawiedliwy, i ― świat Ciebie nie poznał, Ja zaś Ciebie poznałem, a ci poznali,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 i świat Ciebie nie poznał Ja zaś Ciebie poznałem i ci poznali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sprawiedliwy!* Świat wprawdzie Ciebie nie poznał,** ale Ja Cię poznałem i ci poznali,*** że Ty Mnie posłałeś;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sprawiedliwy, a świat cię nie poznał, ja zaś cię poznałem, i ci poznali,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 i świat Ciebie nie poznał Ja zaś Ciebie poznałem i ci poznali że Ty Mnie wysłałeś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9:15&lt;/x&gt;; &lt;x&gt;230 48:11&lt;/x&gt;; &lt;x&gt;230 97:2&lt;/x&gt;; &lt;x&gt;300 23:6&lt;/x&gt;; &lt;x&gt;690 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8:55&lt;/x&gt;; &lt;x&gt;500 15:21&lt;/x&gt;; &lt;x&gt;500 16:3&lt;/x&gt;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&lt;x&gt;500 8:55&lt;/x&gt;; &lt;x&gt;470 26:36-56&lt;/x&gt;; &lt;x&gt;480 14:32-52&lt;/x&gt;; &lt;x&gt;490 22:47-53&lt;/x&gt;; &lt;x&gt;470 26:69-70&lt;/x&gt;; &lt;x&gt;480 14:66-68&lt;/x&gt;; &lt;x&gt;490 22:55-57&lt;/x&gt;; &lt;x&gt;470 26:57-66&lt;/x&gt;; &lt;x&gt;480 14:55-64&lt;/x&gt;; &lt;x&gt;490 22:66-71&lt;/x&gt;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2024-05-16T02:33:57Z</dcterms:modified>
</cp:coreProperties>
</file>