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54"/>
        <w:gridCol w:w="40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wydał Go im, aby został ukrzyżowany. Wzięli więc ―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wydał Go im aby zostałby ukrzyżowany wzięli zaś Jezusa i wyprowadzili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wydał Go im, aby został ukrzyżowany. Wzięli zatem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więc wydał go im, aby ukrzyżowany został. Wzięli więc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wydał Go im aby zostałby ukrzyżowany wzięli zaś Jezusa i wyprowadzili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wydał im Go na ukrzyżowanie. Wzięli więc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go wydał, żeby go ukrzyżowano. Wzięli więc Jezusa i wyprowadzili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im go wydał, żeby był ukrzyżowany. I wzięli Jezusa i wywiedli.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Wtenczas tedy podał go im, żeby był ukrzyżowan. I wzięli Jezusa, i wywiedli.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wydał Go im, aby Go ukrzyżowano. Zabrali zatem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wydał go im na śmierć krzyżową. Wzięli więc Jezusa i odprowadzili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im Go wydał na ukrzyżowanie.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Ukrzyżowanie Jezusa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Wzięli więc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wydał Go im na ukrzyżowanie. Oni zaś zabrali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wydał Go im na ukrzyżowanie. Zabrali więc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Piłat wydał im Jezusa na ukrzyżowanie. Zabrali więc Jezusa na miejsce kaźni.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(Piłat) wydał Go im na ukrzyżowanie.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тоді він видав його їм на розп'яття. Узяли Ісуса [й повели].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więc przekazał go im aby zostałby zaopatrzony w pal. Zabrali z sobą więc określonego Iesusa.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go powierzył, aby został ukrzyżowany. Zatem wzięli Jezusa oraz odprowadzili.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wydał im Jeszuę, aby Go stracono na palu. Zabrali więc Jeszuę.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więc wydał im go, aby zawisł na palu. Wtedy pojęli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Piłat wydał im Jezusa, aby Go ukrzyżowali. I zabrali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2024-05-12T05:43:38Z</dcterms:modified>
</cp:coreProperties>
</file>