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09"/>
        <w:gridCol w:w="55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wiedząc ― Jezus, że już wszystko wykonało się, aby zostałoby wypełnione ― Pismo, mówi: Pragnę.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wiedząc Jezus że wszystkie już jest dokonane aby zostałoby wypełnione Pismo mówi pragnę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Jezus, świadom, że już wszystko się wykonało, powiedział, dla wypełnienia Pisma: Chcę pić.*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wiedząc Jezus, że już wszystko dokonane jest. aby wypełniło się Pismo,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Pragnę.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wiedząc Jezus że wszystkie już jest dokonane aby zostałoby wypełnione Pismo mówi pragnę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Jezus, świadomy, że się już wszystko wykonało, powiedział: Chcę pić. I tak wypełniły się słowa Pisma.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Jezus, widząc, że już wszystko się wykonało, aby się wypełniło Pismo, powiedział: Pragnę.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widząc Jezus, iż się już wszystko wykonało, aby się wypełniło Pismo,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Pragnę.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Potym, wiedząc Jezus, iż się już wszytko wykonało, aby się wykonało Pismo, rzekł: Pragnę.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Jezus, świadom, że już wszystko się dokonało, aby się wypełniło Pismo, rzekł: Pragnę.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Jezus, wiedząc, że się już wszystko wykonało, aby się wypełniło Pismo,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Pragnę.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Jezus, wiedząc, że już się wszystko dokonało, aby się wypełniło Pismo, powiedział: Pragnę.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Jezus, wiedząc, że już wszystko się dokonało, aby wypełniło się Pismo, rzekł: „Pragnę”.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Jezus, ponieważ wiedział, że wszystko jest już wykonane, żeby spełnione zostało Pismo,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„Pragnę”.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Potym wiedząc Jezus iż się wszytkie rzeczy już skończyły, aby się skończyło Pismo,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Pragnę.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wiedząc, że już wszystko się dokonało i że wypełniło się Pismo, mówi: - Pragnę!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Після цього, знаючи, що все вже сповнилося, каже Ісус, - аби збулося Писання: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хочу пити, прагну.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 istotny środek - za to właśnie, znając od przeszłości Iesus że już wszystkie sprawy jako jedna od przeszłości w pełni jest urzeczywistniona, aby w pełni zostałoby dokonane wiadome Odwzorowane pismo, powiada: Pragnę.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Jezus widząc, że wszystko jest już dokonane, aby się wypełniło Pismo, mówi: Jestem spragniony.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wiedząc, że wszystkie rzeczy osiągnęły już swój cel, Jeszua - aby wypełnić słowa Tanach - powiedział: "Chce mi się pić".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Jezus, wiedząc, że już wszystko się dokonało, aby się spełniło Pismo, powiedział: ”Mam pragnienie”.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Jego dzieło dobiegło już końca, Jezus—wypełniając zapowiedź Pisma—rzekł: —Jestem spragniony.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2024-05-12T02:47:20Z</dcterms:modified>
</cp:coreProperties>
</file>