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2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― Jezus, że już wszystko wykonało się, aby zostałoby wypełnione ― Pismo, mówi: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świadom, że już wszystko się wykonało, powiedział, dla wypełnienia Pisma: Chcę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wiedząc Jezus, że już wszystko dokonane jest. aby wypełniło się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2024-05-11T23:32:10Z</dcterms:modified>
</cp:coreProperties>
</file>