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4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bicz ze sznurów, wszystkich wyrzucił ze ― świątyni: ― ― owce i ― woły i ― wymieniającym pieniądze rozsypał ― monety i ― stoły wywrócił,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zrobił bicz ze sznurków,* wszystkich wypędził ze świątyni – w tym owce i bydło – wymieniającym pieniądze rozsypał monety i poprzewracał stoły,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uczyniwszy bicz ze sznurów wszystkich wyrzucił ze świątyni, i owce i woły, i wymieniaczy wysypał monety i stoły przewrócił.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coś w rodzaju bicza ze sznurków (&lt;x&gt;500 2:15&lt;/x&gt;L.).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2024-05-12T03:28:02Z</dcterms:modified>
</cp:coreProperties>
</file>