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20"/>
        <w:gridCol w:w="4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Jezus znów: Pokój wam; jak wysłał Mnie ― Ojciec, i Ja posyłam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znów pokój wam tak jak wysyłał Mnie Ojciec i Ja posyłam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znów im powiedział: Pokój wam! Jak Mnie posłał Ojciec,* tak i Ja was posyłam.**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[Jezus] znów: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wam. Jako wysłał mnie Ojciec, i ja posyłam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znów pokój wam tak, jak wysyłał Mnie Ojciec i Ja posyłam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znów im powiedział: Pokój wam! Jak Mnie posłał Ojciec, tak i 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znowu powiedział do nich: Pokój wam. Jak Ojciec mnie posłał, tak i 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zasię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wam; jako mię posłał Ojciec, tak i 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zasię: Pokój wam. Jako mię posłał Ociec i 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znowu rzekł do nich: Pokój wam! Jak Ojciec Mnie posłał, tak i 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rzekł do nich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wam! Jak Ojciec mnie posłał, tak i 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znowu do nich powiedział: Pokój wam! Jak Ojciec Mnie posłał, tak i 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odezwał się do nich ponownie: „Pokój wam! Jak Mnie posłał Ojciec, tak i Ja was posyłam”.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powtórnie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„Pokój wam. Jak mnie posłał Ojciec, tak również ja was posyłam”.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im Jezus zasię: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wam; jako posłał mię Ociec, i 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znowu: - Pokój wam! Jak Mnie posłał Ojciec, tak i 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 Ісус знову: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Мир вам! Як послав мене Батько, - і я посилаю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więc im na powrót: Pokój wam; z góry tak jak trwale odprawił mnie ojciec, i ja posyłam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znowu im powiedział: Pokój wam; jak mnie posłał Ojciec, tak 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"Szalom alejchem! - powtórzył Jeszua. - Tak jak Ojciec posłał mnie, tak ja posyłam i was".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znowu rzekł im: ”Pokój wam. Jak Ojciec posłał mnie, tak też ja posyłam was”.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powtórzył: —Pokój wam! Jak Ojciec posłał Mnie, tak i Ja posyłam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2:7&lt;/x&gt;; &lt;x&gt;330 37:5&lt;/x&gt;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7:39&lt;/x&gt;; &lt;x&gt;500 14:17&lt;/x&gt;; &lt;x&gt;500 15:26&lt;/x&gt;; &lt;x&gt;500 16:7&lt;/x&gt;; &lt;x&gt;510 2:38&lt;/x&gt;; &lt;x&gt;510 8:15-17&lt;/x&gt;; &lt;x&gt;510 19:2&lt;/x&gt;; &lt;x&gt;550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2024-05-14T20:45:24Z</dcterms:modified>
</cp:coreProperties>
</file>