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Tomaszowi: Zbliż ― palec twój tutaj i zobacz ― ręce Me, i zbliź ― rękę twoją i włóż w ― bok Mój, i nie bądź bez wiary, ale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 prowadź palec twój tu i oto ręce moje i prowadź rękę twoją i włóż w bok mój i nie stawaj się niewierzący ale wierzący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Tomasza: Zbliż tu swój palec i obejrzyj moje ręce; zbliż też swoją rękę i włóż w mój bok* – i nie bądź niewierzący, lecz wierzący.**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mówi Tomaszowi: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Nieś palec twój tu i zobacz ręce me, i nieś rękę twą i włóż w bok mój, i nie stawaj się bez wiary, ale 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 prowadź palec twój tu i oto ręce moje i prowadź rękę twoją i włóż w bok mój i nie stawaj się niewierzący ale wierzący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Tomasza: Zbliż tu swój palec i obejrzyj moje ręce; zbliż swoją rękę i włóż w mój bok, i nie bądź bez wiary, ale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Tomasza: Włóż tu swój palec i obejrzyj moje ręce, wyciągnij swoją rękę i włóż ją w mój bok, a nie bądź bez wiary, ale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Tomaszowi: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sam palec twój, a oglądaj ręce moje i ściągnij rękę twoję, i włóż ją w bok mój, a nie bądź niewiernym, ale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rzekł Tomaszowi: Włóż sam palec twój a oglądaj ręce moje i zściągni rękę twoję a włóż w bok mój, a nie bądź niewiernym, ale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Tomasza: Podnieś tutaj swój palec i zobacz moje ręce. Podnieś rękę i włóż w mój bok, i nie bądź niedowiarkiem, lecz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Tomasza: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tu palec swój i oglądaj ręce moje, i daj tu rękę swoją, i włóż w bok mój, a nie bądź bez wiary, lecz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oznajmił Tomaszowi: Podnieś tu swój palec i zobacz Moje ręce, podnieś swoją rękę i włóż w Mój bok, i nie bądź niewierzącym, lecz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Tomasza: „Unieś tutaj swój palec i zobacz moje ręce, podnieś też swoją rękę i włóż w mój bok. I przestań być niedowiarkiem, a bądź wierzącym”.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zwrócił się do Tomasza: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„Wyciągnij tu swój palec, obejrzyj moje ręce; wyciągnij swoją dłoń i włóż do mojego boku i nie bądź niedowiarkiem, lecz wierzącym”.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 mówi Thomaszowi: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Podaj palec twój ówdzie, a oglądaj ręce moje; A podaj rękę twą, i włóż ją w bok mój, a nie bądź niewiernym, ale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Tomaszowi: - Włóż tutaj palec i oglądaj moje ręce, włóż także rękę do mojego boku i nie bądź niedowiarkiem, ale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Потім каже Томі: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Поклади сюди свій палець, поглянь на мої руки, простягни свою руку і доторкнися до мого боку, - і не будь невірним, але вірним.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powiada Thomasowi: Przynoś palec twój bezpośrednio tutaj i ujrzyj ręce moje, i przynoś rękę twoją i rzuć do boku mego, i nie stawaj się niewtwierdzający do rzeczywistości ale wtwierdzający.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Tomaszowi: Skieruj tutaj twój palec, zobacz moje ręce; skieruj twoją rękę i włóż do mojego boku, i nie bądź niewierny lecz 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T'omy: "Włóż tu palec, spójrz na moje ręce i weź, włóż rękę do mojego boku. I niech nie brakuje ci ufności, ale miej ufność!".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Tomasza: ”Włóż tu palec i zobacz moje ręce, i weź swą rękę, i włóż ją w mój bok, i przestań nie dowierzać, ale zacznij wierzyć”.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Tomasza: —Włóż palec w moje ręce. Włóż rękę w mój bok. I nie bądź już niedowiarkiem, ale uwierz!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24:40&lt;/x&gt;; &lt;x&gt;500 19:34&lt;/x&gt;; &lt;x&gt;500 20:20&lt;/x&gt;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bądź niewierzący, lecz wierzący, καὶ μὴ γίνου ἄπιστος ἀλλὰ πιστός.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14:31&lt;/x&gt;; &lt;x&gt;470 16:8&lt;/x&gt;; &lt;x&gt;470 17:17&lt;/x&gt;; &lt;x&gt;480 4:40&lt;/x&gt;; &lt;x&gt;490 24:25&lt;/x&gt;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2024-05-13T23:47:22Z</dcterms:modified>
</cp:coreProperties>
</file>