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― dwoje razem i ― inny uczeń pobiegł szybciej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Piotra i przyszedł pierwszy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od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obaj razem; jednakże ten drugi uczeń pobiegł przodem, prędzej od Piotra, i pierwszy przybył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dwaj razem. I (ten) inny uczeń przodem pobiegł szybciej (od) Piotra i przyszedł pierwszy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(od)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razem. Jednak ten drugi uczeń pobiegł przodem, wyprzedził Piotra i pierwszy dotarł na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biegli obaj razem, ale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bieżeli obaj społem; ale on drugi uczeń wyścignął Piotra i pierwej przyszedł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bieżali oba społu, a on drugi uczeń wyścignął Piotra i pierwszy przyszedł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obydwaj razem, lecz ów drugi uczeń wyprzedził Piotra i przybył pierwszy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biegli obaj razem; ale ów drugi uczeń wyprzedził Piotra i pierwszy przyszedł do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razem, lecz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biegli razem, lecz ten inny uczeń wyprzedził Piotra i jako pierwszy znalazł się przy 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biegli razem. Ten jednak drugi uczeń pobiegł szybciej niż Piotr i pierwszy przybył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razem, ale wkrótce ten drugi uczeń wyprzedził Piotra i przed nim przybył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biegli razem, lecz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Бігли обидва разом, та інший учень побіг швидше за Петра і прибув першим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ci dwaj w tym samym miejscu, czasie, i ten inny uczeń wcześniej zaczął biec szybciej od Petrosa, i przyszedł pierwszy do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obaj biegli razem; nawet ten drugi uczeń wcześniej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biegli, ale drugi talmid przegonił Kefę i pierwszy dotarł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obaj zaczęli biec razem, ale ten drugi uczeń, biegnąc prędzej, wyprzedził Piotra i pierwszy dotarł do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razem, ale tamten wyprzedził Piotra i pierwszy dobiegł na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2024-05-14T19:36:22Z</dcterms:modified>
</cp:coreProperties>
</file>