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9"/>
        <w:gridCol w:w="5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znów drugi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Szymonie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[synu]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Jana kochasz Mnie? Mówi Mu: Tak Panie, Ty wiesz, że kocham cię. Mówi mu: Paś ― owieczki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znów powtórnie Szymonie synu Jonasza miłujesz Mnie mówi Mu tak Panie Ty wiesz że okazuje czułość Tobie mówi mu pasterzuj owce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znów, po raz drugi: Szymonie, (synu) Jana, czy kochasz Mnie? Odpowiedział Mu: Tak, Panie! Ty wiesz, że Cię kocham. (Pan) na to: Paś* moje owce.**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znów drugi (raz):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 Jana, miłujesz mnie?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mu: Tak, Panie, ty wiesz, że kocham cię.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Pasterzuj owcom 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znów powtórnie Szymonie (synu) Jonasza miłujesz Mnie mówi Mu tak Panie Ty wiesz że okazuje czułość Tobie mówi mu pasterzuj owce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zapytał go znów, po raz drugi: Szymonie, synu Jana, czy kochasz Mnie? Odpowiedział: Tak, Panie! Ty wiesz, że Cię kocham. Pan na to: Paś 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go znowu, po raz drugi: Szymonie,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Jonasza, miłujesz mnie? Odpowiedział mu: Tak, Panie, ty wiesz, że cię miłuję. Powiedział mu: Paś 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zasię po wtóre: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 Jonaszowy! miłujesz mię?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Rzekł mu: Tak jest, Panie! ty wiesz, że cię miłuję.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Paśże owce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powtóre: Szymonie Janów, miłujesz mię? Rzekł mu: Tak, Panie, ty wiesz, że cię miłuję. Rzekł mu: Paś baranki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znowu, po raz drugi, powiedział do niego: Szymonie, synu Jana, czy miłujesz Mnie? Odparł Mu: Tak, Panie, Ty wiesz, że Cię kocham. Rzekł do niego: Paś owce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mu znowu po raz drugi: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Szymonie, synu Jana, miłujesz mnie?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Rzecze mu: Tak, Panie! Ty wiesz, że cię miłuję.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Paś owieczki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znowu, po raz drugi: Szymonie, synu Jana, czy miłujesz Mnie? Odpowiedział: Tak, Panie, Ty wiesz, że Cię kocham. Powiedział mu: Troszcz się jak pasterz o 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powtórnie: „Szymonie, synu Jana, czy miłujesz Mnie?”. Odrzekł Mu: „Tak, Panie! Ty wiesz, że Cię kocham”. Powiedział mu: „Paś moje owce”.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raz drugi zapytał 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„Szymonie, [synu] Jana, czy miłujesz mnie?”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 Mu: „Tak, Panie, Ty wiesz, że Cię kocham”.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„Bądź pasterzem mych owiec”.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zasię powtóre: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Symonie Jonaszów, miłujesz mię?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Rzekł mu: Tak Panie; ty wiesz że cię miłuję.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Paś owce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znowu: - Szymonie, synu Jana, miłujesz Mnie? - Tak Panie, ty wiesz, że cię kocham - odpowiada (Piotr). Mówi mu: - Paś 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знову вдруге: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Симоне Іванин, чи любиш мене?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Каже йому: Так, Господи, ти знаєш, що люблю тебе. Каже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Паси вівці мої.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na powrót jako wtóre: Simonie synu Ioannesa, miłujesz mnie? Powiada mu: Owszem, utwierdzający panie, ty od przeszłości wiesz że lubię cię. Powiada mu: Paś owce moje.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mówi mu po raz drugi: Szymonie synu Jony, miłujesz mnie? Mówi mu: Tak, Panie; ty wiesz, że cię kocham. Mówi mu: Bądź pasterzem 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drugim razem powiedział do niego: "Szim'onie Bar-Jochananie, czy mnie kochasz?" Odrzekł: "Tak, Panie, wiesz, że jestem Twoim przyjacielem". Powiedział mu: "Paś moje owce".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powiedział do niego, po raz drugi: ”Szymonie, synu Jana, czy mnie miłujesz?” Rzekł mu: ”Tak, Panie, ty wiesz, że cię kocham”. Powiedział do niego: ”Paś moje owieczki”.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jednak drugi raz: —Szymonie, synu Jana, czy kochasz Mnie? —Tak, Panie. Wiesz, że Cię kocham. —Opiekuj się więc moimi owcami.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5:2&lt;/x&gt;; &lt;x&gt;330 34:2&lt;/x&gt;; &lt;x&gt;470 2:6&lt;/x&gt;; &lt;x&gt;510 20:28&lt;/x&gt;; &lt;x&gt;670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owce, πρόβατα.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2024-06-04T13:10:29Z</dcterms:modified>
</cp:coreProperties>
</file>