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8"/>
        <w:gridCol w:w="4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bowiem mężów miałaś, a teraz którego masz nie jest twoim mężem; to prawdziwe powiedziałaś.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bowiem mężów miałaś a teraz którego masz nie jest twój mąż to prawdę powiedziałaś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Miałaś bowiem pięciu mężów, a ten, którego teraz masz, nie jest twoim mężem; to prawdę powiedziałaś.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Pięciu bowiem mężów miałaś i teraz, którego masz, nie jest twój mąż. To prawdziwie rzekłaś.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bowiem mężów miałaś a teraz którego masz nie jest twój mąż to prawdę powiedziałaś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Miałaś bowiem pięciu mężów, a ten, którego teraz masz, nie jest twoim mężem. Powiedziałaś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Miałaś bowiem pięciu mężów,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którego masz teraz, nie jest twoim mężem. Prawdę powiedziałaś.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Albowiemeś pięciu mężów miała, a teraz ten, którego masz, nie jest mężem twoim; toś prawdę powiedziała.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Abowiemeś piąci mężów miała, a teraz którego masz, nie jest twoim mężem. Toś prawdziwie powiedziała.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Miałaś bowiem pięciu mężów, a ten, którego masz teraz, nie jest twoim mężem. To powiedziałaś zgodnie z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Miałaś bowiem pięciu mężów, a ten, którego teraz masz, nie jest twoim mężem; prawdę powiedziałaś.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Miałaś bowiem pięciu mężów, a ten, z którym teraz jesteś, nie jest twoim mężem. Zgodnie z prawdą to powiedziałaś.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Miałaś ich bowiem pięciu, a i ten, którego masz, nie jest twoim mężem. To powiedziałaś prawdziwie”.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miałaś pięciu mężów, a ten, którego masz teraz, nie jest twoim mężem. Powiedziałaś prawdę”.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Miałaś przecież pięciu mężów, a ten, którego teraz masz nie jest twoim mężem. To prawda!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Miałaś pięciu mężów, a ten, którego teraz masz, nie jest twoim mężem. To powiedziałaś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п'ятеро чоловіків мала, і той, якого нині маєш, не є твоїм чоловіком. Це ти правду сказала.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bowiem mężów miałaś i teraz którego masz nie jest jakościowo twój mąż; to właśnie doprowadzające do starannej pełnej jawnej prawdy spłynęłaś.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miałaś pięciu mężów, a ten, którego teraz masz, nie jest twoim mężem; to prawdziwie powiedziałaś.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Miałaś dotąd pięciu mężów, a nie jesteś związana małżeństwem z mężczyzną, z którym teraz żyjesz! Powiedziałaś prawdę!".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Miałaś bowiem pięciu mężów, a mężczyzna, którego masz teraz, nie jest twoim mężem. Powiedziałaś to zgodnie z prawdą”.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Miałaś bowiem pięciu mężów, a mężczyzna, z którym teraz żyjesz, nie jest twoim mężem. Powiedziałaś więc prawdę.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2024-05-16T22:53:08Z</dcterms:modified>
</cp:coreProperties>
</file>