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78"/>
        <w:gridCol w:w="4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kobieta: Panie, widzę że prorok jesteś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widzę że prorok jesteś 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do Niego: Panie, widzę, że jesteś prorokiem.*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kobieta: Panie, widzę, że prorokiem jesteś 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widzę że prorok jesteś 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— zauważyła kobieta — widzę, że jesteś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mu powiedziała: Panie, widzę, że jesteś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niewiasta: Panie! widzę, żeś ty jest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niewiasta: Panie, widzę, iżeś ty jest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Niego kobieta: Panie, widzę, że jesteś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niewiasta: Panie, widzę, żeś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Mu odpowiedziała: Panie, widzę, że jesteś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zawołała: „Panie, widzę, że Ty jesteś prorokiem!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rzekła Mu: „Panie, widzę, że Ty jesteś prorokiem.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Widzę, Panie, że jesteś prorokiem! - powiedziała.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kobieta: Panie, widzę, żeś prorok!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жінка до нього: Пане, я бачу, що ти пророк.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ta kobieta: Utwierdzający panie, szukając teorii oglądam że jakiś prorok jakościowo jesteś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niewiasta: Panie, widzę, że ty jesteś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"Panie, widzę, że jesteś prorokiem - odrzekła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rzekła mu: ”Panie, widzę, że jesteś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widzę, że jesteś prorokiem!—powiedziała.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21:11&lt;/x&gt;; &lt;x&gt;500 7:40&lt;/x&gt;; &lt;x&gt;500 9:17&lt;/x&gt;; &lt;x&gt;530 14:24-25&lt;/x&gt;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2024-05-17T00:09:40Z</dcterms:modified>
</cp:coreProperties>
</file>