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3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jest, kiedy ci prawdziwi czciciele pokłonią się ― Ojcu w duchu i prawdzie. I bowiem ― Ojciec takich szuka ― oddających cześć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godzina* i teraz (już) jest, gdy prawdziwi czciciele będą oddawali cześć Ojcu w duchu i w prawdzie;** Ojciec bowiem właśnie*** takich czcicieli szuka.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przychodzi godzina, i teraz jest, gdy prawdziwi kłaniający się* kłaniać się będą* Ojcu w duchu i prawdzie. I bowiem Ojciec takich szuka kłaniających się* mu.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4:21&lt;/x&gt;; &lt;x&gt;500 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bowiem właśnie, καὶ γὰρ.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2024-05-16T20:59:14Z</dcterms:modified>
</cp:coreProperties>
</file>