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6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wysłałem was żąć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 natrudziliście się; inni trudzili się, a wy w ― trud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wysłałem was żąć co nie wy trudziliście się inni trudzili się a wy w trud ich weszliście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posłałem was żąć to, nad czym wy nie trudziliście się; inni trudzili się,* a wy weszliście w ich trud.**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wysłałem was żąć, (to czym) nie wy natrudziliście się. Inni natrudzili się, a wy w trud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wysłałem was żąć co nie wy trudziliście się inni trudzili się a wy w trud ich weszliście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posłałem, abyście żęli to, nad czym się nie trudziliście. Inni wykonali ciężką pracę, a wy korzystacie z ich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 żąć to, nad czym nie pracowaliście. Inni pracowali, a wy weszliście w ich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was posłał, żąć to, około czegoście wy nie pracowali; insić pracowali, a wyście weszli w pracę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was posłał żąć, czegoście wy nie robili; inszy robili, a wyście weszli w prace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wysłałem, abyście żęli to, nad czym wy się nie natrudziliście. Inni się natrudzili, a wy w ich trud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posłałem was żąć to, nad czym wy nie trudziliście się; inni się trudzili, a wy zebraliście plon ich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posłałem, abyście zbierali to, nad czym się nie trudziliście. Inni się trudzili, a wy zbieracie owoc ich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posłałem was, abyście zbierali plony, chociaż nie trudziliście się nad nimi wcześniej. Inni pracowali w znoju, a wy skorzystaliście z ich wysiłku”.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was posłałem zbierać żniwo, przy którym wy się nie trudziliście. Inni się trudzili, a wy weszliście w ich trud”.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Posłałem was, abyście zbierali plon, nad którym nie pracowaliście w znoju. Inni ciężko pracowali, a wy skorzystaliście z owocu ich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 zbierać to, nad czym się nie utrudziliście. Inni się natrudzili, a wyście weszli w ich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послав вас жати там, де ви не трудилися; інші трудилися, а ви пожинаєте їхню працю.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odprawiłem was żąć które nie wy odebraliście jako cięgę trudu; inni odebrali cięgę i wy do sfery tej cięgi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wysłałem zbierać to, nad czym wy się nie trudziliście; inni się natrudzili, a wyście weszli w ich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was, abyście zbierali to, na co nie pracowaliście. Inni wykonali ciężką robotę, a wy skorzystaliście z ich pracy".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wysłałem, abyście żęli, nad czym się nie natrudziliście. Inni się natrudzili, a wy odnieśliście pożytek z ich trudu”.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posłałem was do zbierania tego, czego nie sialiście. Inni się przy tym napracowali, a wy zbieracie plon ich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korzystacie z ich trudu.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2024-05-16T22:03:30Z</dcterms:modified>
</cp:coreProperties>
</file>