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0"/>
        <w:gridCol w:w="3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zaświadczył, że prorok we ― własnej ojczyźnie szacunku nie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poświadczył że prorok we własnej ojczyźnie szacunek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bowiem sam poświadczył, że we własnej ojczyźnie prorok nie ma poważania.*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bowiem Jezus zaświadczył, że prorok we własnej ojczyźnie szacunku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poświadczył że prorok we własnej ojczyźnie szacunek nie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Kontekst &lt;x&gt;500 4:44&lt;/x&gt; jest inny u synoptyków, a przez to również inny jest sens tej wypowiedzi, zob. &lt;x&gt;500 4:44&lt;/x&gt;L.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13:57&lt;/x&gt;; &lt;x&gt;480 6:4&lt;/x&gt;; &lt;x&gt;490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2024-05-16T22:32:46Z</dcterms:modified>
</cp:coreProperties>
</file>