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22"/>
        <w:gridCol w:w="45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zaś on, gdy schodził, ― słudzy spotkali go mówiąc, że ― chłopiec jego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zaś on gdy schodzi niewolnicy jego wyszli naprzeciw go i oznajmili mówiąc że chłopiec twój żyje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jeszcze był w drodze,* jego słudzy wyszli mu naprzeciw, mówiąc, że jego dziecko żyje.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zaś on (gdy schodził), niewolnicy jego wyszli naprzeciw mu mówiąc, że chłopiec jego żyje.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zaś on gdy schodzi niewolnicy jego wyszli naprzeciw go i oznajmili mówiąc że chłopiec twój żyje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jeszcze był w drodze, jego słudzy wyszli mu naprzeciw mówiąc, że jego dziecko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szedł, jego słudzy wyszli mu naprzeciw i oznajmili: Twoje dziecko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szedł, zabieżeli mu słudzy jego i oznajmili, mówiąc: Dziecię twoje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już zstępował, zabieżeli mu słudzy i oznajmili mówiąc, iż syn jego żywie.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był jeszcze w drodze, słudzy wyszli mu naprzeciw, mówiąc, że syn jego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jeszcze był w drodze, wyszli naprzeciw niego słudzy z oznajmieniem: Chłopiec twój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był jeszcze w drodze, wyszli mu na przeciw jego słudzy i powiedzieli: Twój syn żyje!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jeszcze był w drodze, wybiegli mu naprzeciw słudzy z wiadomością, że chłopiec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już dochodził, wyszli mu naprzeciw jego słudzy i powiedzieli, że syn jego żyje.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wracał do domu, wybiegli mu na spotkanie niewolnicy z wiadomością, że jego dziecko jest zdrowe.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był jeszcze w drodze, słudzy jego wyszli mu naprzeciw, mówiąc, że jego syn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Зразу, як він входив, його раби зустріли його [і сповістили йому], кажучи, що його син живий.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zaś w następstwie jego zstępującego, niewolnicy jego podeszli do podspotkania jemu powiadając że(:) ten chłopak jego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jeszcze schodził, wyszli mu naprzeciwko jego słudzy i oznajmili, mówiąc: Twój chłopiec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schodził, wyszli mu naprzeciw słudzy z wiadomością, że jego syn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szedł, jego niewolnicy wyszli mu na spotkanie, żeby mu powiedzieć, iż chłopiec jego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był jeszcze w drodze, wybiegli mu na spotkanie słudzy z wieścią, że jego syn wyzdrowiał.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Gdy wciąż schodził w dół, ἤδη δὲ αὐτοῦ καταβαίνοντος, wyrażenia te odzwierciedlają ukształtowanie terenu.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2024-05-16T15:40:39Z</dcterms:modified>
</cp:coreProperties>
</file>