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82"/>
        <w:gridCol w:w="3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znów drugi raz znak uczynił ― Jezus przyszedłszy z ― Judei do ―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znów drugi znak uczynił Jezus przyszedłszy z Judei do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już drugi znak,* którego dokonał Jezus po przyjściu z Judei do Galilei.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znów drugi znak uczynił Jezus przyszedłszy z Judei do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znów drugi znak uczynił Jezus przyszedłszy z Judei do Galilei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2:11&lt;/x&gt;; &lt;x&gt;500 4:48&lt;/x&gt;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2024-05-16T22:12:50Z</dcterms:modified>
</cp:coreProperties>
</file>