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0"/>
        <w:gridCol w:w="3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obchodzono żydowskie święto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potem święto żydowskie,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był dzień święty Żydowski i wstąpił Jezus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 tym przypadało święto żydowskie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potem święta u Judejczyków. Jezus zatem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potem nadeszły święta żydowskie, więc Jezus przyszedł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żydowskie. Ale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було юдейське свято, й Ісус прийшов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było swięto Judajczyków, i wstąpił w górę Iesus do Hierosolym.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było święto Żydów,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judejskie i Jeszua poszedł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święto Żydów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kolejne żydowskie święto i Jezus udał się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2024-05-20T11:41:54Z</dcterms:modified>
</cp:coreProperties>
</file>