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5"/>
        <w:gridCol w:w="41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uleczony nie wiedział, kto jest, ― bowiem Jezus oddalił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tłumu będącego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tym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uzdrowiony nie wiedział, kim On jest, gdyż Jezus wymknął się z tłumu będącego w 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uleczony nie wiedział, kto jest, bowiem Jezus odsunął się od tłumu będącego w 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który został uzdrowiony nie wiedział kto jest gdyż Jezus oddalił się od tłumu będącego w (tym) miejscu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2024-05-20T09:58:37Z</dcterms:modified>
</cp:coreProperties>
</file>