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9"/>
        <w:gridCol w:w="39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prześladowali ― Judejczycy ― Jezusa, że te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czynił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Żydzi prześladowali Jezusa, że czynił to* w szabat.**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 tego prześladowali Judejczycy Jezusa, bo to czynił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dla- tego prześladowali Jezusa Judejczycy i szukali Go zabić bo te czynił w szabat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właśnie dlatego, że Jezus takie rzeczy czynił w szabat, Żydzi Go prześladowali.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Żydzi prześladowali Jezusa i szukali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Żydowie prześladowali Jezusa i szukali, jakoby go zabili,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Żydowie przeszladowali Jezusa, że to czynił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czynił takie rzeczy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dlatego Żydzi prześladowali Jezusa, że to uczynił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prześladowali Jezusa,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powodu, że Jezus uzdrawiał w szabat, Żydzi zaczęli Go prześladować.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Judejczycy oskarżali Jezusa, że uczynił to w 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Żydzi oskarżali Jezusa, że to uczynił w sabat.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prześladowali Jezusa za to, że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стали юдеї переслідувати Ісуса, [й намагалися його вбити] за те, що робив таке в суботу.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właśnie ścigali prawnie Judajczycy Iesusa, że te właśnie czynił w sabacie.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Żydzi prześladowali Jezusa oraz pragnęli go zabić, bo uczynił to w 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tego powodu Judejczycy zaczęli nękać Jeszuę, bo uczynił te rzeczy w 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prześladować Jezusa, ponieważ czynił to w 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oni zaczęli oskarżać Jezusa, że uczynił to w szabat.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&lt;x&gt;500 20:30&lt;/x&gt; i ewangelie synoptyczne.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5:18&lt;/x&gt;; &lt;x&gt;500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2024-05-20T12:25:17Z</dcterms:modified>
</cp:coreProperties>
</file>