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2"/>
        <w:gridCol w:w="3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2024-05-20T09:09:56Z</dcterms:modified>
</cp:coreProperties>
</file>