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0"/>
        <w:gridCol w:w="3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― 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im:* Mój Ojciec** aż dotąd działa – i Ja działam.***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tak to uzasadnił: Mój Ojciec działa aż dotąd —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Mój Ojciec działa aż dotąd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dotąd pracuje, i ja pracuję;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Jezus odpowiedział: Ociec mój aż dotąd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Ojciec mój działa aż do tej chwili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Ojciec aż dotąd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Mój Ojciec działa aż do tej pory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odpowiedział: „Mój Ojciec działa stale, dlatego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„Mój Ojciec aż dotąd działa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Ociec mój aż do tąd sprawuje, i ja sprawuję.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- Ojciec mój działa, więc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Батько дотепер творить - і я творю.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odróżnił się im: Wiadomy mi ojciec mój aż do tej chwili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im odpowiedział: Mój Ojciec działa aż do tej chwili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im: "Mój Ojciec działa aż dotąd, i ja też działam".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”Ojciec mój działa aż dotąd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 im: —Mój Ojciec teraz działa, więc Ja również działam.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Str. medialna cz ἀποκρίνομαι  w odróżnieniu od str. biernej ozn. uroczyste stwierdzenie bądź odpowiedź na zarzuty, &lt;x&gt;500 5:17&lt;/x&gt;L.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Żydów też uważano, że Bóg wciąż działa; &lt;x&gt;500 5:17&lt;/x&gt;L.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9:4&lt;/x&gt;;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2024-05-20T10:50:06Z</dcterms:modified>
</cp:coreProperties>
</file>