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50"/>
        <w:gridCol w:w="3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im: ― Ojciec Mój aż do teraz działa, i Ja działam.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odpowiedział im Ojciec mój aż dotąd działa i Ja działam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odpowiedział im:* Mój Ojciec** aż dotąd działa – i Ja działam.***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[Jezus] odpowiedział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mój aż do teraz działa, i ja działam.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odpowiedział im Ojciec mój aż dotąd działa i Ja działam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Str. medialna cz ἀποκρίνομαι  w odróżnieniu od str. biernej ozn. uroczyste stwierdzenie bądź odpowiedź na zarzuty, &lt;x&gt;500 5:17&lt;/x&gt;L.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2:49&lt;/x&gt;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Wśród Żydów też uważano, że Bóg wciąż działa; &lt;x&gt;500 5:17&lt;/x&gt;L.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9:4&lt;/x&gt;; &lt;x&gt;500 14:10&lt;/x&gt;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2024-05-20T09:10:18Z</dcterms:modified>
</cp:coreProperties>
</file>