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6"/>
        <w:gridCol w:w="4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― Jerozolimie przy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[bramie]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owczej basen, ― który jest zwany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hebrajsku Betezda, pięć kolumnad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Bramie Owczej sadzawka która jest zwana po hebrajsku Betesda pięć portyków mająca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w Jerozolimie przy (Bramie) Owczej* sadzawka zwana po hebrajsku Betezda ,** mająca pięć krużganków.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zaś w Jerozolimie przy Owczej (bramie) basen nazywany (po) hebrajsku Bethzatha*, pięć portyków mający.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zaś w Jerozolimie przy (Bramie) Owczej sadzawka która jest zwana (po) hebrajsku Betesda pięć portyków mająca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3:1&lt;/x&gt;; &lt;x&gt;160 12:39&lt;/x&gt;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Betezda: Βηθεσδά, aram. ּ</w:t>
      </w:r>
      <w:r>
        <w:rPr>
          <w:rtl/>
        </w:rPr>
        <w:t>בֵית־חַסְּדָא</w:t>
      </w:r>
      <w:r>
        <w:rPr>
          <w:rtl w:val="0"/>
        </w:rPr>
        <w:t xml:space="preserve"> (betchasda’), czyli: dom miłosierdzia, A (V); 3Q15; Bethzatha, Βηθζαθά, </w:t>
      </w:r>
      <w:r>
        <w:rPr>
          <w:rtl/>
        </w:rPr>
        <w:t>א</w:t>
      </w:r>
      <w:r>
        <w:rPr>
          <w:rtl w:val="0"/>
        </w:rPr>
        <w:t xml:space="preserve"> (IV); Bedsaida, Βηδσαιδα, P 66c (200); Bet Esda l. lm Bet Esdata, aram. ּ</w:t>
      </w:r>
      <w:r>
        <w:rPr>
          <w:rtl/>
        </w:rPr>
        <w:t>בֵית־אֵַסְּדָא</w:t>
      </w:r>
      <w:r>
        <w:rPr>
          <w:rtl w:val="0"/>
        </w:rPr>
        <w:t xml:space="preserve"> l. ּ</w:t>
      </w:r>
      <w:r>
        <w:rPr>
          <w:rtl/>
        </w:rPr>
        <w:t>בֵית־אֵַסְּדָתָא</w:t>
      </w:r>
      <w:r>
        <w:rPr>
          <w:rtl w:val="0"/>
        </w:rPr>
        <w:t xml:space="preserve"> , dom strumieni l. dom źródeł. Sadzawka mogła składać się z dwóch trapezoidalnych basenów o wym.: krótszy bok: 49,5 m, dłuższy: 66 m, dł.: 94,5 m. Sadzawki oddzielone były przegrodą. Wokół, z czterech stron, znajdowały się krużganki układające się w pięć krytych ścieżek; k w w d; &lt;x&gt;500 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Rękopisy podają rozmaite brzmienie tej nazwy.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2024-05-20T10:46:40Z</dcterms:modified>
</cp:coreProperties>
</file>