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66"/>
        <w:gridCol w:w="49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― Ojciec ma życie w sobie, tak i ― Synowi dał życie mieć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bowiem Ojciec ma życie w sobie tak dał i Synowi życie mieć w 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jak Ojciec ma życie sam w sobie,* tak też sprawił, by Syn miał życie sam w sobie.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 bowiem Ojciec ma życie w sobie, tak i Synowi dał życie mieć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bowiem Ojciec ma życie w sobie tak dał i Synowi życie mieć w 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jak Ojciec ma życie sam w sobie, tak sprawił, by i Syn miał życie sam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Ojciec ma życie sam w sobie, tak dał i Synowi, aby miał życie w samym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jako Ojciec ma żywot sam w sobie, tak dał i Synowi, aby miał żywot w samym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jako Ociec ma żywot sam w sobie, tak dał i Synowi, aby miał żywot sam w sobie,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Ojciec ma życie w sobie samym, tak również dał to Synowi: mieć życie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bowiem Ojciec ma żywot sam w sobie, tak dał i Synowi, by miał żywot sam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Ojciec ma życie w sobie, tak też sprawił, żeby i Syn miał życie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Ojciec ma życie w sobie samym, tak też sprawił, że Syn ma je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jak Ojciec ma życie w sobie, tak również Synowi dał życie, aby miał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Źródłem życia jest wprawdzie Ojciec, ale za jego sprawą i Syn jest źródłem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Ojciec ma życie w sobie, tak też dał Synowi, aby miał życie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як Батько має життя в собі, так дав і Синові мати життя в собі.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to właśnie bowiem określony ojciec ma życie organiczne w sobie samym, w ten właśnie sposób i synowi dał życie organiczne możność mieć w sobie samym.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jak Ojciec ma życie w samym sobie, tak i dał Synowi mieć życie w samym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Ojciec ma życie w sobie, tak dał Synowi życie, aby miał je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Ojciec ma życie sam w sobie, tak też dał Synowi, aby miał życie sam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Ojciec, który ma w sobie życie, dał je Synowi, aby i On je miał.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30:20&lt;/x&gt;; &lt;x&gt;220 33:4&lt;/x&gt;; &lt;x&gt;230 36:10&lt;/x&gt;; &lt;x&gt;500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2024-05-20T10:47:01Z</dcterms:modified>
</cp:coreProperties>
</file>