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5"/>
        <w:gridCol w:w="3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2024-06-01T18:51:04Z</dcterms:modified>
</cp:coreProperties>
</file>