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5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że przychodzi godzina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― w ― grobach usłyszą ―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temu; nadchodzi bowiem godzina, kiedy wszyscy w grobach usłyszą Jego głos;*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przychodzi godzina, w której wszyscy w grobowcach usłyszą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2024-05-20T09:57:20Z</dcterms:modified>
</cp:coreProperties>
</file>