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14"/>
        <w:gridCol w:w="34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sobie, ― świadectwo Moje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świadczę* o sobie,** moje świadectwo nie jest prawdziwe;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ja świadczyć będę o sobie. świadectwo me nie jest prawdziwe.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ja świadczyłbym o sobie świadectwo moje nie jest prawdziwe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 świadczę, wyr. wskazujące na stan rzeczy, &lt;x&gt;500 5:31&lt;/x&gt;L.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2024-05-20T11:56:09Z</dcterms:modified>
</cp:coreProperties>
</file>