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[jednak]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chcecie przyjść do Mnie, aby życie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jednak nie chcecie przyjść,* aby mieć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chcecie przyjść do mnie, aby życie mieliście.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chcecie przyjść do Mnie aby życie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wżdy do mnie przyjść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mnie przyść nie chcecie, abyście żywot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mimo to do mnie przyjść nie chcecie, aby mieć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chcecie zbliżyć się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jednak 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jednak nie chcecie przyjść do mnie, aby otrzymać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do Mnie, aby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хочете прийти до мене, щоб мати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chcecie przyjść istotnie do mnie aby niewiadome życie organiczne teraz mielibyście.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chcecie do mnie przyjść, abyście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przyjdziecie do mnie, żeby mieć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chcecie przyjść do mnie, żeby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chcecie do Mnie przyjść, aby otrzymać to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2024-05-20T12:12:38Z</dcterms:modified>
</cp:coreProperties>
</file>