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04"/>
        <w:gridCol w:w="3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mówi im: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 im Ja jestem nie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odezwał się do nich: To Ja jestem, przestańcie się bać!*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 im Ja jestem nie bójcie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bójcie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2024-05-17T08:08:50Z</dcterms:modified>
</cp:coreProperties>
</file>