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7"/>
        <w:gridCol w:w="4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zobaczył ― tłum, że Jezus nie jest tam, ani ― uczniowie Jego, weszli oni do ― łódek i przybyli do Kafarnaum, szukając ―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zobaczył tłum że Jezus nie jest tam ani uczniowie Jego weszli i oni do łódek i przyszli do Kapernaum szukając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tłum zauważył, że nie ma tam Jezusa ani Jego uczniów, wsiedli i oni do łódek i odpłynęli do Kafarnaum – w poszukiwaniu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zobaczył tłum, że Jezus nie jest tam, ani uczniowie jego, weszli sami do łódek i przyszli do Kafarnaum, szukając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zobaczył tłum że Jezus nie jest tam ani uczniowie Jego weszli i oni do łódek i przyszli do Kapernaum szukając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2024-05-17T09:49:03Z</dcterms:modified>
</cp:coreProperties>
</file>