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0"/>
        <w:gridCol w:w="3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― wzgórze Jezus, i tam usiadł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wzgórze* i tam usiadł wraz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na górę Jezus i tam siedział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wzgórza Golan; &lt;x&gt;500 6:3&lt;/x&gt;L.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2024-05-17T11:55:16Z</dcterms:modified>
</cp:coreProperties>
</file>