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2"/>
        <w:gridCol w:w="3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zszedłem z ― nieba, nie aby czynił ― wolę ― Moją, ale ― wolę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nieba,* nie aby czynić swoją wolę,** ale wolę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zeszedłem z nieba nie aby(m) czynił wolę moją, ale wolę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4:34&lt;/x&gt;; &lt;x&gt;500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2024-05-17T11:32:45Z</dcterms:modified>
</cp:coreProperties>
</file>