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Nie ten jest Jezus ― syn Józefa, co my znamy ― ojca i ― matkę? Jakże teraz mówi, że: Z ― nieba zszedłem?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czy nie Ten jest Jezus syn Józefa którego my znamy ojca i matkę jak więc mówi On że z nieba zszedłem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to nie jest Jezus, syn Józefa,* którego ojca i matkę my znamy? Jak (On) teraz może mówić: Zstąpiłem z nieba?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mówili: (Czyż) nie ten jest Jezusem synem Józefa, którego my znamy ojca i matkę? Jak teraz mówi,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nieba zeszedłem?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(czy) nie Ten jest Jezus syn Józefa którego my znamy ojca i matkę jak więc mówi On że z nieba zszedłem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2024-05-17T11:56:30Z</dcterms:modified>
</cp:coreProperties>
</file>