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6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Nie szemrajcie z 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nie szemrajcie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Przestańcie szemrać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szemrajcie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nie szemrajcie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Przestańcie szemrać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Nie szemrajcie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szemrzyjcie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tedy Jezus i rzekł im: Nie szemrzycie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im w odpowiedzi: Nie szemrajcie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odpowiedział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szemrajcie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Nie szemrajcie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odparł: „Przestańcie się oburzać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wyjaśniając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szemrajcie tam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tedy Jezus,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szemrzycie między sobą;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jeżeli nie pociągnie go Ojciec, który Mnie posłał.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ремствуйте між собою.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 i rzekł im: Nie szemrajcie wspólnie z wzajemnymi.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im odpowiedział, mówiąc: Nie szemrajcie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"Przestańcie utyskiwać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”Przestańcie szemrać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jesteście oburzeni?—zapytał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2024-05-17T09:51:01Z</dcterms:modified>
</cp:coreProperties>
</file>