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5687"/>
        <w:gridCol w:w="2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2024-05-17T11:56:17Z</dcterms:modified>
</cp:coreProperties>
</file>