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10"/>
        <w:gridCol w:w="53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― Jezus: Amen, amen, mówię wam, jeśli nie zjedlibyście ― ciała ― Syna ― człowieka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wypilibyście Jego ― krwi, nie macie życia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Jezus amen amen mówię wam jeśli nie zjedlibyście ciała Syna człowieka i napilibyście się Jego krwi nie macie życia w 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odpowiedział im: Ręczę i zapewniam was, jeśli nie spożyjecie ciała Syna Człowieczego i nie napijecie się Jego krwi, nie macie w sobie życia.*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jeśli nie zjecie ciała Syna Człowieka i (nie) wypijecie jego krwi, nie macie życia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Jezus amen amen mówię wam jeśli nie zjedlibyście ciała Syna człowieka i napilibyście się Jego krwi nie macie życia w 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na to odpowiedział: Ręczę i zapewniam, jeśli nie spożyjecie ciała Syna Człowieczego i nie napijecie się Jego krwi, nie macie w sobie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Jezus: Zaprawdę, zaprawdę powiadam wam: Jeśli nie będziecie jeść ciała Syna Człowieczego i pić jego krwi, nie będziecie mieć życia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wam: Jeźli nie będziecie jedli ciała Syna człowieczego, i pili krwi jego, nie macie żywota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tedy Jezus: Zaprawdę, zaprawdę wam powiadam: jeślibyście nie jedli ciała Syna człowieczego i nie pili krwie jego, nie będziecie mieć żywota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 Jezus: Zaprawdę, zaprawdę, powiadam wam: Jeżeli nie będziecie jedli Ciała Syna Człowieczego ani pili Krwi Jego, nie będziecie mieli życia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wam, jeśli nie będziecie jedli ciała Syna Człowieczego i pili krwi jego, nie będziecie mieli żywota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 im Jezus: Zapewniam, zapewniam was, jeśli nie będziecie jedli ciała Syna Człowieczego i nie będziecie pili Jego krwi, nie będziecie mieli w sobie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oświadczył: „Uroczyście zapewniam was: Jeśli nie będziecie spożywali ciała Syna Człowieczego i pili Jego krwi, nie będziecie mieli życia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zatem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 tak, oświadczam wam: jeśli nie będziecie spożywać ciała Syna Człowieczego i Jego krwi pić nie będziecie, nie będziecie mieć życia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 tedy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amen mówię wam: Jeślibyście nie jedli ciała Syna człowieczego, i nie pili jego krwie, nie macie żywota sami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spożywa moje ciało i pije moją krew, ma życie wieczne, a Ja go wskrzeszę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правду, щиру кажу вам: якщо не споживатимете тіла Людського Сина і не питимете його крови, не матимете в собі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im Iesus: Istotne istotnego powiadam wam, jeżeliby nie zjedlibyście to mięso tego syna tego człowieka i nie wypilibyście jego tę krew, nie macie niewiadome życie organiczne w sobie samych.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powiedział: Zaprawdę, zaprawdę powiadam wam, jeśli nie zjecie cielesnej natury Syna Człowieka i nie wypijecie jego przelanej krwi nie macie w sobie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Jeszua powiedział im: "Owszem! Mówię wam, że jeśli nie będziecie jeść ciała Syna Człowieczego i pić jego krwi, nie będziecie mieli w sobie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Jezus rzekł do nich: ”Zaprawdę, zaprawdę wam mówię: Jeżeli nie jecie ciała Syna Człowieczego i nie pijecie jego krwi, nie macie życia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—Zapewniam was: Jeżeli nie spożyjecie ciała i krwi Syna Człowieczego—odpowiedział Jezus—nie będziecie mieć w sobie życia.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26:26-28&lt;/x&gt;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2024-05-17T10:45:11Z</dcterms:modified>
</cp:coreProperties>
</file>