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1"/>
        <w:gridCol w:w="4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więc wysłuchawszy z ― uczniów Jego powiedzieli: Twarde jest ― słowo to, kto jest w stanie go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tego wielu spośród Jego uczniów stwierdziło: Twarda jest ta mowa, kto zdoła jej słuchać?*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usłyszawszy z uczniów jego powiedzieli: Twarde jest słowo to. Kto może go słuchać?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Twarda to nauka, kto zdoła ją stosować?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2024-05-17T08:52:28Z</dcterms:modified>
</cp:coreProperties>
</file>