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3"/>
        <w:gridCol w:w="4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zaś ― Jezus w sobie, że szemrają o tym ― uczniowie Jego, powiedział im: To was zraża?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zaś Jezus w sobie że szemrzą o tym uczniowie Jego powiedział im to was gorszy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świadom w sobie samym, że Jego uczniowie szemrają z tego powodu, powiedział do nich: Czy to was zraża?*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 zaś Jezus w sobie, że szemrają o to uczniowie jego,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was uraża?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zaś Jezus w sobie że szemrzą o tym uczniowie Jego powiedział im to was gorszy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natomiast, wewnętrznie świadomy, że Jego uczniowie szemrają z tego powodu, powiedział do nich: To was zniechęca?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świadomy tego, że jego uczniowie o tym szemrali, powiedział do nich: To was obraża?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wiedząc Jezus sam w sobie, iż o tem szemrali uczniowie jego,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Toż was obraża?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wiedząc Jezus sam w sobie, iż o tym szemrali uczniowie jego, rzekł im: 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jednak, świadom tego, że uczniowie Jego na to szemrali, rzekł do nich: 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świadom, że z tego powodu szemrzą uczniowie jego,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świadomy tego, że Jego uczniowie szemrają, powiedział: 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świadom, że Jego uczniowie oburzają się na to, co mówił, zwrócił się do nich: „Tak was to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był świadomy, że jego uczniowie szemrzą na to, dlatego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wiedząc Jezus sam w sobie, iż szemrali o tym uczniowie jego,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zobaczycie Syna Człowieczego wstępującego tam, gdzie był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же, знаючи в собі, що його учні ремствують на нього,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це вас спокушує?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Iesus w sobie samym że szemrzą około tego właśnie uczniowie jego, rzekł im: To właśnie was czyni prowadzonymi do pułapki?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widząc w sobie, że jego uczniowie o to szemrają, powiedział im: 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Jeszua, wiedząc, że Jego talmidim narzekają na to, powiedział do nich: "To dla was zgorszenie?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wiedząc sam w sobie, że jego uczniowie na to szemrają, rzekł do nich: ”To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wiedział, że im się to nie podoba. Spytał więc: —Jesteście zniechęceni tym?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 z tym się nie możecie pogodzić? Lub: Czy to jest dla was przeszkodą? (τοῦτο ὑμᾶς σκανδαλίζει )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11:6&lt;/x&gt;; &lt;x&gt;470 13:57&lt;/x&gt;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2024-05-17T10:23:54Z</dcterms:modified>
</cp:coreProperties>
</file>