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93"/>
        <w:gridCol w:w="44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zaś ― Jezus w sobie, że szemrają o tym ― uczniowie Jego, powiedział im: To was zraża?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zaś Jezus w sobie że szemrzą o tym uczniowie Jego powiedział im to was gorszy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zaś, świadom w sobie samym, że Jego uczniowie szemrają z tego powodu, powiedział do nich: Czy to was zraża?*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 zaś Jezus w sobie, że szemrają o to uczniowie jego,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was uraża?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zaś Jezus w sobie że szemrzą o tym uczniowie Jego powiedział im to was gorszy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Czy z tym się nie możecie pogodzić? Lub: Czy to jest dla was przeszkodą? (τοῦτο ὑμᾶς σκανδαλίζει )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11:6&lt;/x&gt;; &lt;x&gt;470 13:57&lt;/x&gt;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2024-05-17T11:56:51Z</dcterms:modified>
</cp:coreProperties>
</file>