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Dla tego powiedziałem wam, że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jest dane mu przez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 tego powiedziałem wam że nikt może przyjść do Mnie jeśli nie byłoby które jest dane mu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Dlatego wam powiedziałem, że nikt nie może przyjść do Mnie, jak tylko ten, któremu zostało to dane przez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rzekłem wam, że nikt (nie) może przyjść do mnie, jeśli nie któremu dane mu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dla- tego powiedziałem wam że nikt może przyjść do Mnie jeśli nie byłoby które jest dane mu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13:11&lt;/x&gt;; 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2024-05-17T08:27:41Z</dcterms:modified>
</cp:coreProperties>
</file>