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11"/>
        <w:gridCol w:w="41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weszli ― bracia Jego na ― święto, wtedy i On wszedł, nie otwarcie, ale jakby w ukryciu.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wyszli bracia Jego wówczas i On poszedł na święto nie jawnie ale jak w ukryciu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Jego bracia udali się na święto, wówczas i On poszedł, nie jawnie, lecz jakby po kryjomu.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weszli* bracia jego na święto, wtedy i sam wszedł*, nie w sposób widoczny 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[jak]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ukryciu.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wyszli bracia Jego wówczas i On poszedł na święto nie jawnie ale jak w ukryciu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2024-05-20T01:26:51Z</dcterms:modified>
</cp:coreProperties>
</file>