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8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chciałby ― wolę Jego uczynić, pozna co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nauki, czy od ― Boga jest, czy Ja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z 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wolę jego czynić, pozna co do nauki, czy od Boga jest, czy ja ode mnie samego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wolę Jego czynić pozna o nauce czy z Boga jest czy Ja od siebie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pochodzi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wypełniać jego wolę, ten będzie umiał rozeznać, czy ta nauka jest od Boga, czy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 kto chciał czynić wolę jego, ten będzie umiał rozeznać, jeźli ta nauka jest z Boga, czyli ja sam od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będzie chciał czynić wolą jego, dowie się o nauce, jeśli jest z Boga, czyli ja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nauka ta jest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pełnić wolę jego, ten pozna, czy ta nauka jest z Boga, czy też Ja sam mówię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pełnić Jego wolę, pozna, czy ta nauka jest od Boga, czy też Ja mówię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spełniać Jego wolę, przekona się, czy ta nauka pochodzi od Boga, czy też nauczam sam od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spełniać Jego wolę, pozna po tej nauce, czy pochodzi od Boga i czy ja tylko sam z 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spełniać wolę Bożą, będzie wiedział, czy to, czego nauczam, pochodzi od Boga, czy ode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spełniać Jego wolę, ten pozna, czy ta nauka pochodzi od Boga, czy też Ja mówię od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хоче чинити його волю, той пізнає науку, - чи вона від Бога, чи я кажу від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ktoś chce ewentualnie wiadomą wolę jego czynić, rozezna około tej nauki które z dwóch: czy z wiadomego boga jakościowo jest, albo czy ja ode mnie samego gadam.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 rozezna co do tej nauki, czy jest od Boga, czy też ja od samego siebie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czynić Jego wolę, pozna, czy moja nauka jest od Boga, czy też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pragnie wykonywać jego wolę, będzie wiedział, czy ta nauka jest od Boga, czy też ja mówię sam z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—Ten, kto jest gotów wypełniać Jego wolę, rozpozna, czy to, co mówię, pochodzi od Boga, czy sam to wymyśliłem.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2024-05-19T23:37:34Z</dcterms:modified>
</cp:coreProperties>
</file>