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 chciałby ― wolę Jego uczynić, pozna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nauki, czy od ― Boga jest, czy Ja od 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wolę Jego czynić pozna o nauce czy z Boga jest czy Ja od siebie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ta nauka jest z Boga, czy też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wolę jego czynić, pozna co do nauki, czy od Boga jest, czy ja ode mnie samego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wolę Jego czynić pozna o nauce czy z Boga jest czy Ja od siebie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2024-05-19T21:48:18Z</dcterms:modified>
</cp:coreProperties>
</file>