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 siebie mówiący, ― chwały ― swej szuka; ― zaś szukający ― chwały ― Posyłającego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Tego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od siebie mówi, szuka własnej chwały;* kto natomiast szuka chwały tego, który go posłał,** ten jest szczery i nie ma w nim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siebie mówiący chwały własnej szuka. Zaś szukający chwały (tego), (który posłał)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(Tego) który posłał go ten szczery jest i niesprawiedliwość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5:41&lt;/x&gt;; &lt;x&gt;500 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2024-05-19T21:48:52Z</dcterms:modified>
</cp:coreProperties>
</file>