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4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― święto ― Judejczyków ― rozstawiania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blisko było żydowskie Święto Namiotów.*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Judejczyków Namiotów rozbijania.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judejskie Święto Namiotów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blisko święto żydowskie kuczek.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blisko dzień święty Żydowski Kuczki.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 Judejczyków zbliżały się już Święta Namiotów.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zbliżało się żydowskie święto Namiotów,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наближалося юдейське свято Кучок.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blisko święto Judajczyków Utwierdzenie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zbliżało się święto Sukkot w J'hudzie,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jednak blisko żydowskie święto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kolejne żydowskie święto—Święto Namiotów.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Święto Namiotów 32 r. po Chr. Jeśli tak, to między J 6 a J 7 minęło ok. pół roku; w tym czasie Jan nie odnotowuje żadnego wydarzenia. Święto Namiotów łączy się ze żniwami: &lt;x&gt;20 23:16&lt;/x&gt;; &lt;x&gt;30 23:33-36&lt;/x&gt;, 39-43; &lt;x&gt;50 16:13-15&lt;/x&gt;. Święto obchodzone było siedem dni, od 15 do 21 miesiąca Tiszri (wrzesień/październik). Uroczyste zgromadzenie odbywało się 22 dnia miesiąca Tiszri (&lt;x&gt;30 23:36&lt;/x&gt;); &lt;x&gt;500 7:2&lt;/x&gt;L. Być może udając się na to święto, Jezus opuszczał Galileę po raz ostatni.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23:34&lt;/x&gt;; 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2024-05-20T01:57:16Z</dcterms:modified>
</cp:coreProperties>
</file>